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4"/>
        <w:gridCol w:w="1619"/>
        <w:gridCol w:w="1723"/>
        <w:gridCol w:w="1662"/>
        <w:gridCol w:w="5275"/>
      </w:tblGrid>
      <w:tr w:rsidR="005F6499" w:rsidRPr="00270AE9" w:rsidTr="00CA36C0">
        <w:trPr>
          <w:trHeight w:val="38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B371A" w:rsidRPr="00CA36C0" w:rsidRDefault="008301A0" w:rsidP="00963E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CHRONIC CARE: </w:t>
            </w:r>
            <w:r w:rsidR="007004BB" w:rsidRPr="0085272C">
              <w:rPr>
                <w:rFonts w:ascii="Arial" w:hAnsi="Arial" w:cs="Arial"/>
                <w:sz w:val="22"/>
                <w:szCs w:val="22"/>
              </w:rPr>
              <w:t>CVD/Hypertension/Diabetes</w:t>
            </w:r>
            <w:r w:rsidRPr="0085272C">
              <w:rPr>
                <w:rFonts w:ascii="Arial" w:hAnsi="Arial" w:cs="Arial"/>
                <w:sz w:val="22"/>
                <w:szCs w:val="22"/>
              </w:rPr>
              <w:t>/</w:t>
            </w:r>
            <w:r w:rsidR="0085272C" w:rsidRPr="0085272C">
              <w:rPr>
                <w:rFonts w:ascii="Arial" w:hAnsi="Arial" w:cs="Arial"/>
                <w:sz w:val="22"/>
                <w:szCs w:val="22"/>
              </w:rPr>
              <w:t xml:space="preserve"> Epilepsy/ </w:t>
            </w:r>
            <w:r w:rsidR="0085272C">
              <w:rPr>
                <w:rFonts w:ascii="Arial" w:hAnsi="Arial" w:cs="Arial"/>
                <w:sz w:val="22"/>
                <w:szCs w:val="22"/>
              </w:rPr>
              <w:t>Mental H</w:t>
            </w:r>
            <w:r w:rsidR="001C0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EB3">
              <w:rPr>
                <w:rFonts w:ascii="Arial" w:hAnsi="Arial" w:cs="Arial"/>
                <w:sz w:val="22"/>
                <w:szCs w:val="22"/>
              </w:rPr>
              <w:t>–</w:t>
            </w:r>
            <w:r w:rsidR="001C0AA3">
              <w:rPr>
                <w:rFonts w:ascii="Arial" w:hAnsi="Arial" w:cs="Arial"/>
                <w:sz w:val="22"/>
                <w:szCs w:val="22"/>
              </w:rPr>
              <w:t xml:space="preserve"> depression</w:t>
            </w:r>
            <w:r w:rsidR="00963EB3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="008527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3EB3">
              <w:rPr>
                <w:rFonts w:ascii="Arial" w:hAnsi="Arial" w:cs="Arial"/>
                <w:b/>
                <w:sz w:val="22"/>
                <w:szCs w:val="22"/>
              </w:rPr>
              <w:t xml:space="preserve">NCD </w:t>
            </w:r>
            <w:r w:rsidR="002F48A6">
              <w:rPr>
                <w:rFonts w:ascii="Arial" w:hAnsi="Arial" w:cs="Arial"/>
                <w:b/>
                <w:sz w:val="22"/>
                <w:szCs w:val="22"/>
              </w:rPr>
              <w:t xml:space="preserve">TREATMENT </w:t>
            </w:r>
            <w:r w:rsidR="007004BB" w:rsidRPr="007004BB">
              <w:rPr>
                <w:rFonts w:ascii="Arial" w:hAnsi="Arial" w:cs="Arial"/>
                <w:b/>
                <w:sz w:val="22"/>
                <w:szCs w:val="22"/>
              </w:rPr>
              <w:t>CARD</w:t>
            </w:r>
          </w:p>
        </w:tc>
      </w:tr>
      <w:tr w:rsidR="007D2D65" w:rsidRPr="00270AE9" w:rsidTr="008D45A0">
        <w:trPr>
          <w:trHeight w:val="284"/>
        </w:trPr>
        <w:tc>
          <w:tcPr>
            <w:tcW w:w="1648" w:type="pct"/>
            <w:vAlign w:val="center"/>
          </w:tcPr>
          <w:p w:rsidR="007D2D65" w:rsidRPr="00D45751" w:rsidRDefault="007D2D65" w:rsidP="00D45751">
            <w:pPr>
              <w:tabs>
                <w:tab w:val="right" w:pos="2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caps/>
                <w:sz w:val="22"/>
                <w:szCs w:val="22"/>
              </w:rPr>
              <w:t>NAME:</w:t>
            </w:r>
            <w:r w:rsidRPr="003941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41E5">
              <w:rPr>
                <w:rFonts w:ascii="Arial" w:hAnsi="Arial" w:cs="Arial"/>
                <w:color w:val="76923C"/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7D2D65" w:rsidRPr="0019110C" w:rsidRDefault="007D2D65" w:rsidP="0020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sz w:val="22"/>
                <w:szCs w:val="22"/>
              </w:rPr>
              <w:t>SEX:</w:t>
            </w:r>
          </w:p>
        </w:tc>
        <w:tc>
          <w:tcPr>
            <w:tcW w:w="562" w:type="pct"/>
            <w:vAlign w:val="center"/>
          </w:tcPr>
          <w:p w:rsidR="007D2D65" w:rsidRPr="00D45751" w:rsidRDefault="007D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sz w:val="22"/>
                <w:szCs w:val="22"/>
              </w:rPr>
              <w:t xml:space="preserve">DOB: </w:t>
            </w:r>
          </w:p>
        </w:tc>
        <w:tc>
          <w:tcPr>
            <w:tcW w:w="542" w:type="pct"/>
            <w:vAlign w:val="center"/>
          </w:tcPr>
          <w:p w:rsidR="007D2D65" w:rsidRPr="00D45751" w:rsidRDefault="007D2D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</w:tc>
        <w:tc>
          <w:tcPr>
            <w:tcW w:w="1719" w:type="pct"/>
            <w:vAlign w:val="center"/>
          </w:tcPr>
          <w:p w:rsidR="007D2D65" w:rsidRPr="0019110C" w:rsidRDefault="007D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D45751">
              <w:rPr>
                <w:rFonts w:ascii="Arial" w:hAnsi="Arial" w:cs="Arial"/>
                <w:b/>
                <w:sz w:val="22"/>
                <w:szCs w:val="22"/>
              </w:rPr>
              <w:t>irst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visit</w:t>
            </w:r>
            <w:r w:rsidRPr="00D45751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5F6499" w:rsidRPr="00270AE9" w:rsidTr="008D45A0">
        <w:trPr>
          <w:trHeight w:val="284"/>
        </w:trPr>
        <w:tc>
          <w:tcPr>
            <w:tcW w:w="1648" w:type="pct"/>
            <w:vAlign w:val="center"/>
          </w:tcPr>
          <w:p w:rsidR="00D45751" w:rsidRPr="00BD3C4E" w:rsidRDefault="007004BB" w:rsidP="00D45751">
            <w:pPr>
              <w:tabs>
                <w:tab w:val="center" w:pos="2563"/>
                <w:tab w:val="left" w:pos="3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C4E">
              <w:rPr>
                <w:rFonts w:ascii="Arial" w:hAnsi="Arial" w:cs="Arial"/>
                <w:b/>
                <w:sz w:val="22"/>
                <w:szCs w:val="22"/>
              </w:rPr>
              <w:t>Village:</w:t>
            </w:r>
          </w:p>
        </w:tc>
        <w:tc>
          <w:tcPr>
            <w:tcW w:w="1632" w:type="pct"/>
            <w:gridSpan w:val="3"/>
            <w:vAlign w:val="center"/>
          </w:tcPr>
          <w:p w:rsidR="00BB2859" w:rsidRPr="0019110C" w:rsidRDefault="00CA36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sz w:val="22"/>
                <w:szCs w:val="22"/>
              </w:rPr>
              <w:t xml:space="preserve">Unique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45751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1719" w:type="pct"/>
            <w:shd w:val="clear" w:color="auto" w:fill="F2F2F2" w:themeFill="background1" w:themeFillShade="F2"/>
            <w:vAlign w:val="center"/>
          </w:tcPr>
          <w:p w:rsidR="00D45751" w:rsidRPr="00D45751" w:rsidRDefault="006E09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99F">
              <w:rPr>
                <w:rFonts w:ascii="Arial" w:hAnsi="Arial" w:cs="Arial"/>
                <w:b/>
                <w:sz w:val="22"/>
                <w:szCs w:val="22"/>
              </w:rPr>
              <w:t>Treatment Supporter: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F6499" w:rsidRPr="00270AE9" w:rsidTr="008D45A0">
        <w:trPr>
          <w:trHeight w:val="284"/>
        </w:trPr>
        <w:tc>
          <w:tcPr>
            <w:tcW w:w="1648" w:type="pct"/>
            <w:vAlign w:val="center"/>
          </w:tcPr>
          <w:p w:rsidR="00BB2859" w:rsidRPr="006328DB" w:rsidRDefault="007004BB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7004BB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Ward</w:t>
            </w:r>
            <w:r w:rsidR="00BD3C4E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/ Street</w:t>
            </w:r>
            <w:r w:rsidRPr="007004BB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: </w:t>
            </w:r>
          </w:p>
        </w:tc>
        <w:tc>
          <w:tcPr>
            <w:tcW w:w="1632" w:type="pct"/>
            <w:gridSpan w:val="3"/>
            <w:vAlign w:val="center"/>
          </w:tcPr>
          <w:p w:rsidR="00BB2859" w:rsidRPr="00190B36" w:rsidRDefault="00CA36C0" w:rsidP="00201A93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sz w:val="22"/>
                <w:szCs w:val="22"/>
              </w:rPr>
              <w:t xml:space="preserve">Phone:  </w:t>
            </w:r>
          </w:p>
        </w:tc>
        <w:tc>
          <w:tcPr>
            <w:tcW w:w="1719" w:type="pct"/>
            <w:shd w:val="clear" w:color="auto" w:fill="F2F2F2" w:themeFill="background1" w:themeFillShade="F2"/>
            <w:vAlign w:val="center"/>
          </w:tcPr>
          <w:p w:rsidR="00D45751" w:rsidRPr="00D45751" w:rsidRDefault="006E09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sz w:val="22"/>
                <w:szCs w:val="22"/>
              </w:rPr>
              <w:t xml:space="preserve">Relationship: </w:t>
            </w:r>
          </w:p>
        </w:tc>
      </w:tr>
      <w:tr w:rsidR="005F6499" w:rsidRPr="00270AE9" w:rsidTr="008D45A0">
        <w:trPr>
          <w:trHeight w:val="284"/>
        </w:trPr>
        <w:tc>
          <w:tcPr>
            <w:tcW w:w="1648" w:type="pct"/>
            <w:vAlign w:val="center"/>
          </w:tcPr>
          <w:p w:rsidR="00BB2859" w:rsidRPr="00BD3C4E" w:rsidRDefault="007004BB" w:rsidP="0020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3C4E">
              <w:rPr>
                <w:rFonts w:ascii="Arial" w:hAnsi="Arial" w:cs="Arial"/>
                <w:b/>
                <w:sz w:val="22"/>
                <w:szCs w:val="22"/>
              </w:rPr>
              <w:t xml:space="preserve">District: </w:t>
            </w:r>
          </w:p>
        </w:tc>
        <w:tc>
          <w:tcPr>
            <w:tcW w:w="1632" w:type="pct"/>
            <w:gridSpan w:val="3"/>
            <w:vAlign w:val="center"/>
          </w:tcPr>
          <w:p w:rsidR="003C3358" w:rsidRDefault="007604F0" w:rsidP="00760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Nearest health facility</w:t>
            </w:r>
            <w:r w:rsidR="00CA36C0" w:rsidRPr="00D457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19" w:type="pct"/>
            <w:shd w:val="clear" w:color="auto" w:fill="F2F2F2" w:themeFill="background1" w:themeFillShade="F2"/>
            <w:vAlign w:val="center"/>
          </w:tcPr>
          <w:p w:rsidR="00D45751" w:rsidRPr="00D45751" w:rsidRDefault="006E09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5F6499" w:rsidRPr="00270AE9" w:rsidTr="00CA36C0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90B36" w:rsidRDefault="004964A3" w:rsidP="00B374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B36">
              <w:rPr>
                <w:rFonts w:ascii="Arial" w:hAnsi="Arial" w:cs="Arial"/>
                <w:b/>
                <w:sz w:val="22"/>
                <w:szCs w:val="22"/>
              </w:rPr>
              <w:t>Treatment contract</w:t>
            </w:r>
            <w:r w:rsidR="007004BB" w:rsidRPr="007004BB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D838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004BB" w:rsidRPr="007004BB">
              <w:rPr>
                <w:rFonts w:ascii="Arial" w:hAnsi="Arial" w:cs="Arial"/>
                <w:i/>
                <w:sz w:val="22"/>
                <w:szCs w:val="22"/>
              </w:rPr>
              <w:t>I understand that I have ………………………</w:t>
            </w:r>
          </w:p>
          <w:p w:rsidR="00D94026" w:rsidRPr="00190B36" w:rsidRDefault="00D83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</w:t>
            </w:r>
            <w:r w:rsidR="004964A3" w:rsidRPr="00190B36">
              <w:rPr>
                <w:rFonts w:ascii="Arial" w:hAnsi="Arial" w:cs="Arial"/>
                <w:i/>
                <w:sz w:val="22"/>
                <w:szCs w:val="22"/>
              </w:rPr>
              <w:t>I agree to attend all appointments, take my medications</w:t>
            </w:r>
            <w:r w:rsidR="008A25AA">
              <w:rPr>
                <w:rFonts w:ascii="Arial" w:hAnsi="Arial" w:cs="Arial"/>
                <w:i/>
                <w:sz w:val="22"/>
                <w:szCs w:val="22"/>
              </w:rPr>
              <w:t xml:space="preserve">, be active, eat healthily and stop smoking. </w:t>
            </w:r>
          </w:p>
        </w:tc>
      </w:tr>
      <w:tr w:rsidR="005F6499" w:rsidRPr="0019110C" w:rsidTr="008D45A0">
        <w:trPr>
          <w:trHeight w:val="284"/>
        </w:trPr>
        <w:tc>
          <w:tcPr>
            <w:tcW w:w="1648" w:type="pct"/>
            <w:shd w:val="clear" w:color="auto" w:fill="D9D9D9" w:themeFill="background1" w:themeFillShade="D9"/>
            <w:vAlign w:val="center"/>
          </w:tcPr>
          <w:p w:rsidR="00D94026" w:rsidRPr="00190B36" w:rsidRDefault="004964A3" w:rsidP="00201A93">
            <w:pPr>
              <w:rPr>
                <w:rFonts w:ascii="Arial" w:hAnsi="Arial" w:cs="Arial"/>
                <w:sz w:val="22"/>
                <w:szCs w:val="22"/>
              </w:rPr>
            </w:pPr>
            <w:r w:rsidRPr="00190B36">
              <w:rPr>
                <w:rFonts w:ascii="Arial" w:hAnsi="Arial" w:cs="Arial"/>
                <w:sz w:val="22"/>
                <w:szCs w:val="22"/>
              </w:rPr>
              <w:t>Patient’s signature:</w:t>
            </w:r>
          </w:p>
        </w:tc>
        <w:tc>
          <w:tcPr>
            <w:tcW w:w="1632" w:type="pct"/>
            <w:gridSpan w:val="3"/>
            <w:shd w:val="clear" w:color="auto" w:fill="D9D9D9" w:themeFill="background1" w:themeFillShade="D9"/>
            <w:vAlign w:val="center"/>
          </w:tcPr>
          <w:p w:rsidR="00D94026" w:rsidRPr="00190B36" w:rsidRDefault="004964A3" w:rsidP="00201A93">
            <w:pPr>
              <w:rPr>
                <w:rFonts w:ascii="Arial" w:hAnsi="Arial" w:cs="Arial"/>
                <w:sz w:val="22"/>
                <w:szCs w:val="22"/>
              </w:rPr>
            </w:pPr>
            <w:r w:rsidRPr="00190B36">
              <w:rPr>
                <w:rFonts w:ascii="Arial" w:hAnsi="Arial" w:cs="Arial"/>
                <w:sz w:val="22"/>
                <w:szCs w:val="22"/>
              </w:rPr>
              <w:t>Health worke</w:t>
            </w:r>
            <w:r w:rsidR="00F03FFC">
              <w:rPr>
                <w:rFonts w:ascii="Arial" w:hAnsi="Arial" w:cs="Arial"/>
                <w:sz w:val="22"/>
                <w:szCs w:val="22"/>
              </w:rPr>
              <w:t>r’s signature</w:t>
            </w:r>
            <w:r w:rsidRPr="00190B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19" w:type="pct"/>
            <w:shd w:val="clear" w:color="auto" w:fill="D9D9D9" w:themeFill="background1" w:themeFillShade="D9"/>
            <w:vAlign w:val="center"/>
          </w:tcPr>
          <w:p w:rsidR="00D94026" w:rsidRPr="00190B36" w:rsidRDefault="004964A3" w:rsidP="008D45A0">
            <w:pPr>
              <w:rPr>
                <w:rFonts w:ascii="Arial" w:hAnsi="Arial" w:cs="Arial"/>
                <w:sz w:val="22"/>
                <w:szCs w:val="22"/>
              </w:rPr>
            </w:pPr>
            <w:r w:rsidRPr="00190B36">
              <w:rPr>
                <w:rFonts w:ascii="Arial" w:hAnsi="Arial" w:cs="Arial"/>
                <w:sz w:val="22"/>
                <w:szCs w:val="22"/>
              </w:rPr>
              <w:t>Date:</w:t>
            </w:r>
            <w:r w:rsidR="008D45A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8D45A0" w:rsidRPr="00F038C8">
              <w:rPr>
                <w:rFonts w:ascii="Arial" w:hAnsi="Arial" w:cs="Arial"/>
              </w:rPr>
              <w:t xml:space="preserve">Height </w:t>
            </w:r>
            <w:r w:rsidR="008D45A0" w:rsidRPr="00546E4D">
              <w:rPr>
                <w:rFonts w:ascii="Arial" w:hAnsi="Arial" w:cs="Arial"/>
              </w:rPr>
              <w:t>in metres</w:t>
            </w:r>
            <w:r w:rsidR="008D45A0">
              <w:rPr>
                <w:rFonts w:ascii="Arial" w:hAnsi="Arial" w:cs="Arial"/>
                <w:b/>
              </w:rPr>
              <w:t>:</w:t>
            </w:r>
            <w:r w:rsidR="008D45A0">
              <w:rPr>
                <w:rFonts w:ascii="Arial" w:hAnsi="Arial" w:cs="Arial"/>
                <w:b/>
              </w:rPr>
              <w:tab/>
            </w:r>
          </w:p>
        </w:tc>
      </w:tr>
    </w:tbl>
    <w:p w:rsidR="00DD5A88" w:rsidRPr="008D45A0" w:rsidRDefault="00215C34" w:rsidP="00546E4D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ab/>
      </w:r>
      <w:r w:rsidR="007C042D">
        <w:rPr>
          <w:rFonts w:ascii="Arial" w:hAnsi="Arial" w:cs="Arial"/>
          <w:b/>
        </w:rPr>
        <w:tab/>
      </w:r>
      <w:r w:rsidR="008D45A0">
        <w:rPr>
          <w:rFonts w:ascii="Arial" w:hAnsi="Arial" w:cs="Arial"/>
          <w:b/>
          <w:sz w:val="6"/>
          <w:szCs w:val="6"/>
        </w:rPr>
        <w:t>#</w:t>
      </w:r>
    </w:p>
    <w:tbl>
      <w:tblPr>
        <w:tblStyle w:val="TableGrid"/>
        <w:tblW w:w="14891" w:type="dxa"/>
        <w:tblLayout w:type="fixed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687"/>
        <w:gridCol w:w="2772"/>
        <w:gridCol w:w="688"/>
        <w:gridCol w:w="688"/>
        <w:gridCol w:w="688"/>
        <w:gridCol w:w="688"/>
        <w:gridCol w:w="588"/>
        <w:gridCol w:w="788"/>
        <w:gridCol w:w="438"/>
        <w:gridCol w:w="425"/>
        <w:gridCol w:w="426"/>
        <w:gridCol w:w="2835"/>
        <w:gridCol w:w="992"/>
        <w:gridCol w:w="2188"/>
      </w:tblGrid>
      <w:tr w:rsidR="00F038C8" w:rsidTr="00F038C8">
        <w:trPr>
          <w:trHeight w:val="3253"/>
        </w:trPr>
        <w:tc>
          <w:tcPr>
            <w:tcW w:w="687" w:type="dxa"/>
            <w:textDirection w:val="btLr"/>
            <w:vAlign w:val="center"/>
          </w:tcPr>
          <w:p w:rsidR="00F038C8" w:rsidRPr="00270AE9" w:rsidRDefault="00F038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appointment &amp; attended </w:t>
            </w:r>
          </w:p>
        </w:tc>
        <w:tc>
          <w:tcPr>
            <w:tcW w:w="2772" w:type="dxa"/>
            <w:vAlign w:val="center"/>
          </w:tcPr>
          <w:p w:rsidR="00F038C8" w:rsidRPr="00270AE9" w:rsidRDefault="00F038C8" w:rsidP="008778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SYMPTOMS</w:t>
            </w:r>
          </w:p>
          <w:p w:rsidR="00F038C8" w:rsidRDefault="00F038C8" w:rsidP="0087785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Pr="00DA29DD">
              <w:rPr>
                <w:rFonts w:ascii="Arial" w:hAnsi="Arial" w:cs="Arial"/>
                <w:sz w:val="22"/>
                <w:szCs w:val="22"/>
                <w:lang w:val="fr-FR"/>
              </w:rPr>
              <w:t>omplications</w:t>
            </w:r>
          </w:p>
          <w:p w:rsidR="00F038C8" w:rsidRDefault="00F038C8" w:rsidP="008778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F038C8" w:rsidRDefault="00F038C8" w:rsidP="00190B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Weight:            </w:t>
            </w:r>
            <w:r w:rsidRPr="00270AE9">
              <w:rPr>
                <w:rFonts w:ascii="Arial" w:hAnsi="Arial" w:cs="Arial"/>
                <w:b/>
                <w:sz w:val="22"/>
                <w:szCs w:val="22"/>
              </w:rPr>
              <w:t xml:space="preserve">Waist: </w:t>
            </w:r>
          </w:p>
          <w:p w:rsidR="00F038C8" w:rsidRPr="00270AE9" w:rsidRDefault="00F038C8" w:rsidP="00877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sz w:val="22"/>
                <w:szCs w:val="22"/>
              </w:rPr>
              <w:t>&lt;102cm</w:t>
            </w:r>
            <w:r w:rsidRPr="00270A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5751">
              <w:rPr>
                <w:rFonts w:ascii="Arial" w:hAnsi="Arial" w:cs="Arial"/>
                <w:sz w:val="22"/>
                <w:szCs w:val="22"/>
              </w:rPr>
              <w:t>(M)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5751">
              <w:rPr>
                <w:rFonts w:ascii="Arial" w:hAnsi="Arial" w:cs="Arial"/>
                <w:sz w:val="22"/>
                <w:szCs w:val="22"/>
              </w:rPr>
              <w:t>&lt;88cm</w:t>
            </w:r>
            <w:r>
              <w:rPr>
                <w:rFonts w:ascii="Arial" w:hAnsi="Arial" w:cs="Arial"/>
                <w:sz w:val="22"/>
                <w:szCs w:val="22"/>
              </w:rPr>
              <w:t xml:space="preserve"> (W)</w:t>
            </w:r>
          </w:p>
        </w:tc>
        <w:tc>
          <w:tcPr>
            <w:tcW w:w="688" w:type="dxa"/>
            <w:textDirection w:val="btLr"/>
            <w:vAlign w:val="center"/>
          </w:tcPr>
          <w:p w:rsidR="00F038C8" w:rsidRDefault="00F038C8" w:rsidP="00190B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</w:rPr>
              <w:t xml:space="preserve">Blood Pressure </w:t>
            </w:r>
          </w:p>
          <w:p w:rsidR="00F038C8" w:rsidRPr="00270AE9" w:rsidRDefault="00F038C8" w:rsidP="00877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sz w:val="22"/>
                <w:szCs w:val="22"/>
              </w:rPr>
              <w:t>&lt;130/80 mmHg</w:t>
            </w:r>
          </w:p>
        </w:tc>
        <w:tc>
          <w:tcPr>
            <w:tcW w:w="688" w:type="dxa"/>
            <w:textDirection w:val="btLr"/>
            <w:vAlign w:val="center"/>
          </w:tcPr>
          <w:p w:rsidR="00F038C8" w:rsidRPr="00270AE9" w:rsidRDefault="00F038C8" w:rsidP="008778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Urine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Dipstix </w:t>
            </w:r>
            <w:r w:rsidRPr="00190B36">
              <w:rPr>
                <w:rFonts w:ascii="Arial" w:hAnsi="Arial" w:cs="Arial"/>
                <w:sz w:val="22"/>
                <w:szCs w:val="22"/>
                <w:lang w:val="de-DE"/>
              </w:rPr>
              <w:t>(proteins/ketones/glucose)</w:t>
            </w:r>
          </w:p>
        </w:tc>
        <w:tc>
          <w:tcPr>
            <w:tcW w:w="688" w:type="dxa"/>
            <w:textDirection w:val="btLr"/>
            <w:vAlign w:val="center"/>
          </w:tcPr>
          <w:p w:rsidR="00F038C8" w:rsidRPr="00270AE9" w:rsidRDefault="00F038C8" w:rsidP="008778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Random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b</w:t>
            </w:r>
            <w:r w:rsidRPr="00270AE9">
              <w:rPr>
                <w:rFonts w:ascii="Arial" w:hAnsi="Arial" w:cs="Arial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ood</w:t>
            </w:r>
            <w:r w:rsidRPr="00270AE9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Glucose </w:t>
            </w:r>
            <w:r w:rsidRPr="00D45751">
              <w:rPr>
                <w:rFonts w:ascii="Arial" w:hAnsi="Arial" w:cs="Arial"/>
                <w:sz w:val="22"/>
                <w:szCs w:val="22"/>
                <w:lang w:val="it-IT"/>
              </w:rPr>
              <w:t>&lt;11mmol/</w:t>
            </w:r>
            <w:r w:rsidRPr="00270AE9">
              <w:rPr>
                <w:rFonts w:ascii="Arial" w:hAnsi="Arial" w:cs="Arial"/>
                <w:b/>
                <w:sz w:val="22"/>
                <w:szCs w:val="22"/>
                <w:lang w:val="it-IT"/>
              </w:rPr>
              <w:t>l</w:t>
            </w:r>
          </w:p>
        </w:tc>
        <w:tc>
          <w:tcPr>
            <w:tcW w:w="588" w:type="dxa"/>
            <w:textDirection w:val="btLr"/>
          </w:tcPr>
          <w:p w:rsidR="00F038C8" w:rsidRDefault="00F038C8" w:rsidP="00EB2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</w:rPr>
              <w:t>Fasting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270AE9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ood</w:t>
            </w:r>
            <w:r w:rsidRPr="00270AE9">
              <w:rPr>
                <w:rFonts w:ascii="Arial" w:hAnsi="Arial" w:cs="Arial"/>
                <w:b/>
                <w:sz w:val="22"/>
                <w:szCs w:val="22"/>
              </w:rPr>
              <w:t xml:space="preserve"> Glucose  </w:t>
            </w:r>
          </w:p>
          <w:p w:rsidR="00F038C8" w:rsidRPr="00270AE9" w:rsidRDefault="00F038C8" w:rsidP="00EB2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751">
              <w:rPr>
                <w:rFonts w:ascii="Arial" w:hAnsi="Arial" w:cs="Arial"/>
                <w:sz w:val="22"/>
                <w:szCs w:val="22"/>
              </w:rPr>
              <w:t>&lt;6mmol/l</w:t>
            </w:r>
          </w:p>
        </w:tc>
        <w:tc>
          <w:tcPr>
            <w:tcW w:w="788" w:type="dxa"/>
            <w:textDirection w:val="btLr"/>
          </w:tcPr>
          <w:p w:rsidR="00F038C8" w:rsidRDefault="00F038C8" w:rsidP="00877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tests &amp; investigations</w:t>
            </w:r>
          </w:p>
          <w:p w:rsidR="00F038C8" w:rsidRPr="00190B36" w:rsidRDefault="00F038C8" w:rsidP="00830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F038C8" w:rsidRDefault="00F038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HCT status/ on medication</w:t>
            </w:r>
          </w:p>
        </w:tc>
        <w:tc>
          <w:tcPr>
            <w:tcW w:w="425" w:type="dxa"/>
            <w:textDirection w:val="btLr"/>
            <w:vAlign w:val="center"/>
          </w:tcPr>
          <w:p w:rsidR="00F038C8" w:rsidRDefault="00F038C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Referred to health educator?</w:t>
            </w:r>
          </w:p>
        </w:tc>
        <w:tc>
          <w:tcPr>
            <w:tcW w:w="426" w:type="dxa"/>
            <w:textDirection w:val="btLr"/>
            <w:vAlign w:val="center"/>
          </w:tcPr>
          <w:p w:rsidR="00F038C8" w:rsidRDefault="00F038C8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planning/ method</w:t>
            </w:r>
          </w:p>
        </w:tc>
        <w:tc>
          <w:tcPr>
            <w:tcW w:w="2835" w:type="dxa"/>
            <w:vAlign w:val="center"/>
          </w:tcPr>
          <w:p w:rsidR="00F038C8" w:rsidRPr="00270AE9" w:rsidRDefault="00F038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</w:rPr>
              <w:t>TREATMENT</w:t>
            </w:r>
          </w:p>
          <w:p w:rsidR="00F038C8" w:rsidRDefault="00F0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9DD">
              <w:rPr>
                <w:rFonts w:ascii="Arial" w:hAnsi="Arial" w:cs="Arial"/>
                <w:sz w:val="22"/>
                <w:szCs w:val="22"/>
              </w:rPr>
              <w:t>New drugs started,</w:t>
            </w:r>
          </w:p>
          <w:p w:rsidR="00F038C8" w:rsidRDefault="00F0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9DD">
              <w:rPr>
                <w:rFonts w:ascii="Arial" w:hAnsi="Arial" w:cs="Arial"/>
                <w:sz w:val="22"/>
                <w:szCs w:val="22"/>
              </w:rPr>
              <w:t>drugs stopped,</w:t>
            </w:r>
          </w:p>
          <w:p w:rsidR="00F038C8" w:rsidRDefault="00F0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effects,</w:t>
            </w:r>
          </w:p>
          <w:p w:rsidR="00F038C8" w:rsidRDefault="00F038C8" w:rsidP="003010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9DD">
              <w:rPr>
                <w:rFonts w:ascii="Arial" w:hAnsi="Arial" w:cs="Arial"/>
                <w:sz w:val="22"/>
                <w:szCs w:val="22"/>
              </w:rPr>
              <w:t>advice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38C8" w:rsidRPr="00270AE9" w:rsidRDefault="00F038C8" w:rsidP="003010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038C8" w:rsidRDefault="00F038C8" w:rsidP="00F038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related conditions</w:t>
            </w:r>
          </w:p>
        </w:tc>
        <w:tc>
          <w:tcPr>
            <w:tcW w:w="2188" w:type="dxa"/>
            <w:textDirection w:val="btLr"/>
            <w:vAlign w:val="center"/>
          </w:tcPr>
          <w:p w:rsidR="00F038C8" w:rsidRDefault="00F038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LIFESTYLE ADVICE</w:t>
            </w:r>
          </w:p>
          <w:p w:rsidR="00F038C8" w:rsidRDefault="00F0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Lifestyle to be addressed.</w:t>
            </w:r>
          </w:p>
          <w:p w:rsidR="00F038C8" w:rsidRDefault="00F0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Notes on progress.</w:t>
            </w: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6555DF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Pr="007267BC" w:rsidRDefault="00F038C8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  <w:tr w:rsidR="00F038C8" w:rsidTr="00F038C8">
        <w:trPr>
          <w:trHeight w:hRule="exact" w:val="851"/>
        </w:trPr>
        <w:tc>
          <w:tcPr>
            <w:tcW w:w="687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</w:tcPr>
          <w:p w:rsidR="00F038C8" w:rsidRDefault="00F038C8" w:rsidP="00877858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1" w:rightFromText="181" w:vertAnchor="page" w:horzAnchor="page" w:tblpX="684" w:tblpY="2501"/>
        <w:tblOverlap w:val="never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170"/>
        <w:gridCol w:w="705"/>
        <w:gridCol w:w="705"/>
        <w:gridCol w:w="705"/>
        <w:gridCol w:w="679"/>
        <w:gridCol w:w="709"/>
        <w:gridCol w:w="2268"/>
        <w:gridCol w:w="1134"/>
        <w:gridCol w:w="851"/>
        <w:gridCol w:w="850"/>
        <w:gridCol w:w="851"/>
        <w:gridCol w:w="5903"/>
      </w:tblGrid>
      <w:tr w:rsidR="00FC523F" w:rsidRPr="00D54243" w:rsidTr="00F038C8">
        <w:trPr>
          <w:cantSplit/>
          <w:trHeight w:val="485"/>
          <w:tblHeader/>
        </w:trPr>
        <w:tc>
          <w:tcPr>
            <w:tcW w:w="1170" w:type="dxa"/>
            <w:vMerge w:val="restart"/>
            <w:textDirection w:val="btLr"/>
            <w:vAlign w:val="center"/>
          </w:tcPr>
          <w:p w:rsidR="00FC523F" w:rsidRPr="00544892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 w:rsidRPr="00544892">
              <w:rPr>
                <w:rFonts w:ascii="Arial" w:hAnsi="Arial" w:cs="Arial"/>
                <w:b/>
                <w:sz w:val="22"/>
                <w:szCs w:val="22"/>
              </w:rPr>
              <w:lastRenderedPageBreak/>
              <w:t>Date</w:t>
            </w:r>
            <w:r w:rsidR="0085272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5272C" w:rsidRPr="0085272C">
              <w:rPr>
                <w:rFonts w:ascii="Arial" w:hAnsi="Arial" w:cs="Arial"/>
                <w:sz w:val="22"/>
                <w:szCs w:val="22"/>
              </w:rPr>
              <w:t>appointment/ attended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FC523F" w:rsidRPr="00270AE9" w:rsidRDefault="00FC523F" w:rsidP="0085272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Vision </w:t>
            </w:r>
            <w:r w:rsidR="0085272C">
              <w:rPr>
                <w:rFonts w:ascii="Arial" w:hAnsi="Arial" w:cs="Arial"/>
                <w:b/>
                <w:sz w:val="22"/>
                <w:szCs w:val="22"/>
              </w:rPr>
              <w:t xml:space="preserve">loss/ </w:t>
            </w:r>
            <w:r>
              <w:rPr>
                <w:rFonts w:ascii="Arial" w:hAnsi="Arial" w:cs="Arial"/>
                <w:b/>
                <w:sz w:val="22"/>
                <w:szCs w:val="22"/>
              </w:rPr>
              <w:t>change</w:t>
            </w:r>
            <w:r w:rsidR="0085272C">
              <w:rPr>
                <w:rFonts w:ascii="Arial" w:hAnsi="Arial" w:cs="Arial"/>
                <w:b/>
                <w:sz w:val="22"/>
                <w:szCs w:val="22"/>
              </w:rPr>
              <w:t xml:space="preserve"> 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272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FC523F" w:rsidRPr="00FC523F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 w:rsidRPr="00FC523F">
              <w:rPr>
                <w:rFonts w:ascii="Arial" w:hAnsi="Arial" w:cs="Arial"/>
                <w:b/>
                <w:sz w:val="22"/>
                <w:szCs w:val="22"/>
              </w:rPr>
              <w:t>Visual acuity</w:t>
            </w:r>
          </w:p>
          <w:p w:rsidR="00FC523F" w:rsidRPr="00FC523F" w:rsidRDefault="00FC523F" w:rsidP="001D2D8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23F">
              <w:rPr>
                <w:rFonts w:ascii="Arial" w:hAnsi="Arial" w:cs="Arial"/>
                <w:sz w:val="22"/>
                <w:szCs w:val="22"/>
              </w:rPr>
              <w:t>e.g. 6/6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:rsidR="00FC523F" w:rsidRPr="00FC523F" w:rsidRDefault="00FC523F" w:rsidP="001D2D8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23F">
              <w:rPr>
                <w:rFonts w:ascii="Arial" w:hAnsi="Arial" w:cs="Arial"/>
                <w:b/>
                <w:sz w:val="22"/>
                <w:szCs w:val="22"/>
              </w:rPr>
              <w:t>Fundus</w:t>
            </w:r>
            <w:r w:rsidR="00F038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523F">
              <w:rPr>
                <w:rFonts w:ascii="Arial" w:hAnsi="Arial" w:cs="Arial"/>
                <w:sz w:val="22"/>
                <w:szCs w:val="22"/>
              </w:rPr>
              <w:t>Normal? Y/N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FC523F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Erectile problems Y/N</w:t>
            </w:r>
          </w:p>
          <w:p w:rsidR="00FC523F" w:rsidRPr="00D45751" w:rsidRDefault="00FC523F" w:rsidP="001D2D8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C523F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Planning pregnancy? </w:t>
            </w:r>
          </w:p>
        </w:tc>
        <w:tc>
          <w:tcPr>
            <w:tcW w:w="2268" w:type="dxa"/>
          </w:tcPr>
          <w:p w:rsidR="00FC523F" w:rsidRDefault="00FC523F" w:rsidP="001D2D8C">
            <w:pPr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Feet e</w:t>
            </w:r>
            <w:r w:rsidRPr="00270AE9">
              <w:rPr>
                <w:rFonts w:ascii="Arial" w:hAnsi="Arial" w:cs="Arial"/>
                <w:b/>
                <w:sz w:val="22"/>
                <w:szCs w:val="22"/>
              </w:rPr>
              <w:t xml:space="preserve">xamination </w:t>
            </w:r>
          </w:p>
          <w:p w:rsidR="00FC523F" w:rsidRPr="004500AA" w:rsidRDefault="00FC523F" w:rsidP="001D2D8C">
            <w:pPr>
              <w:jc w:val="center"/>
              <w:rPr>
                <w:rFonts w:ascii="Arial" w:hAnsi="Arial" w:cs="Arial"/>
                <w:spacing w:val="5"/>
                <w:sz w:val="22"/>
                <w:szCs w:val="22"/>
              </w:rPr>
            </w:pPr>
            <w:r w:rsidRPr="004500AA">
              <w:rPr>
                <w:rFonts w:ascii="Arial" w:hAnsi="Arial" w:cs="Arial"/>
                <w:sz w:val="22"/>
                <w:szCs w:val="22"/>
              </w:rPr>
              <w:t xml:space="preserve">Normal? </w:t>
            </w:r>
            <w:r w:rsidRPr="00D83892">
              <w:rPr>
                <w:rFonts w:ascii="Arial" w:hAnsi="Arial" w:cs="Arial"/>
                <w:sz w:val="22"/>
                <w:szCs w:val="22"/>
              </w:rPr>
              <w:t>Y/N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C523F" w:rsidRPr="002E4705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 w:rsidRPr="002E4705">
              <w:rPr>
                <w:rFonts w:ascii="Arial" w:hAnsi="Arial" w:cs="Arial"/>
                <w:b/>
                <w:sz w:val="22"/>
                <w:szCs w:val="22"/>
              </w:rPr>
              <w:t>HBA1c &lt;7%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C523F" w:rsidRPr="002E4705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 w:rsidRPr="002E4705">
              <w:rPr>
                <w:rFonts w:ascii="Arial" w:hAnsi="Arial" w:cs="Arial"/>
                <w:b/>
                <w:sz w:val="22"/>
                <w:szCs w:val="22"/>
              </w:rPr>
              <w:t xml:space="preserve">Creatinine  </w:t>
            </w:r>
            <w:r w:rsidRPr="002E4705">
              <w:rPr>
                <w:rFonts w:ascii="Arial" w:hAnsi="Arial" w:cs="Arial"/>
                <w:sz w:val="22"/>
                <w:szCs w:val="22"/>
              </w:rPr>
              <w:t>&lt;160μmol/l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523F" w:rsidRPr="002E4705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 w:rsidRPr="002E4705">
              <w:rPr>
                <w:rFonts w:ascii="Arial" w:hAnsi="Arial" w:cs="Arial"/>
                <w:b/>
                <w:sz w:val="22"/>
                <w:szCs w:val="22"/>
              </w:rPr>
              <w:t>Total chol</w:t>
            </w:r>
            <w:r w:rsidR="0085272C" w:rsidRPr="002E4705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</w:p>
          <w:p w:rsidR="00FC523F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 w:rsidRPr="002E4705">
              <w:rPr>
                <w:rFonts w:ascii="Arial" w:hAnsi="Arial" w:cs="Arial"/>
                <w:sz w:val="22"/>
                <w:szCs w:val="22"/>
              </w:rPr>
              <w:t>&lt;5.2mol/l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C523F" w:rsidRPr="002E4705" w:rsidRDefault="00FC523F" w:rsidP="001D2D8C">
            <w:pPr>
              <w:ind w:left="113" w:right="113"/>
              <w:jc w:val="center"/>
              <w:rPr>
                <w:rFonts w:ascii="Arial" w:hAnsi="Arial" w:cs="Arial"/>
                <w:b/>
                <w:spacing w:val="5"/>
                <w:sz w:val="22"/>
                <w:szCs w:val="22"/>
              </w:rPr>
            </w:pPr>
            <w:r w:rsidRPr="002E4705">
              <w:rPr>
                <w:rFonts w:ascii="Arial" w:hAnsi="Arial" w:cs="Arial"/>
                <w:b/>
                <w:sz w:val="18"/>
                <w:szCs w:val="18"/>
              </w:rPr>
              <w:t>Triglycerides</w:t>
            </w:r>
            <w:r w:rsidR="0085272C" w:rsidRPr="002E4705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5272C" w:rsidRPr="002E4705">
              <w:rPr>
                <w:rFonts w:ascii="Arial" w:hAnsi="Arial" w:cs="Arial"/>
                <w:b/>
                <w:sz w:val="22"/>
                <w:szCs w:val="22"/>
              </w:rPr>
              <w:t xml:space="preserve">   LDL</w:t>
            </w:r>
            <w:r w:rsidRPr="002E47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705">
              <w:rPr>
                <w:rFonts w:ascii="Arial" w:hAnsi="Arial" w:cs="Arial"/>
                <w:sz w:val="22"/>
                <w:szCs w:val="22"/>
              </w:rPr>
              <w:t>&lt;1.7mol/l</w:t>
            </w:r>
          </w:p>
        </w:tc>
        <w:tc>
          <w:tcPr>
            <w:tcW w:w="5903" w:type="dxa"/>
            <w:vMerge w:val="restart"/>
            <w:vAlign w:val="center"/>
          </w:tcPr>
          <w:p w:rsidR="00FC523F" w:rsidRDefault="00FC523F" w:rsidP="001D2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00A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:rsidR="00F038C8" w:rsidRDefault="00FC523F" w:rsidP="001D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751">
              <w:rPr>
                <w:rFonts w:ascii="Arial" w:hAnsi="Arial" w:cs="Arial"/>
                <w:sz w:val="22"/>
                <w:szCs w:val="22"/>
              </w:rPr>
              <w:t xml:space="preserve"> symptoms, examination, tests to do, </w:t>
            </w:r>
          </w:p>
          <w:p w:rsidR="00F038C8" w:rsidRDefault="00FC523F" w:rsidP="001D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751">
              <w:rPr>
                <w:rFonts w:ascii="Arial" w:hAnsi="Arial" w:cs="Arial"/>
                <w:sz w:val="22"/>
                <w:szCs w:val="22"/>
              </w:rPr>
              <w:t>advice given</w:t>
            </w:r>
            <w:r w:rsidR="0014633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C523F" w:rsidRDefault="0014633D" w:rsidP="001D2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FC523F" w:rsidRPr="00D457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038C8" w:rsidRPr="00D54243" w:rsidTr="00F038C8">
        <w:trPr>
          <w:cantSplit/>
          <w:trHeight w:val="1322"/>
          <w:tblHeader/>
        </w:trPr>
        <w:tc>
          <w:tcPr>
            <w:tcW w:w="1170" w:type="dxa"/>
            <w:vMerge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9" w:type="dxa"/>
            <w:vMerge/>
            <w:shd w:val="clear" w:color="auto" w:fill="auto"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F038C8" w:rsidRPr="00270AE9" w:rsidRDefault="00F038C8" w:rsidP="001D2D8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F038C8" w:rsidRDefault="00F038C8" w:rsidP="001D2D8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Ulcers, lesions</w:t>
            </w:r>
          </w:p>
          <w:p w:rsidR="00F038C8" w:rsidRPr="00270AE9" w:rsidRDefault="00F038C8" w:rsidP="001D2D8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Sensation</w:t>
            </w:r>
          </w:p>
          <w:p w:rsidR="00F038C8" w:rsidRPr="00270AE9" w:rsidRDefault="00F038C8" w:rsidP="001D2D8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</w:rPr>
              <w:t>Touch</w:t>
            </w:r>
          </w:p>
          <w:p w:rsidR="00F038C8" w:rsidRDefault="00F038C8" w:rsidP="001D2D8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AE9">
              <w:rPr>
                <w:rFonts w:ascii="Arial" w:hAnsi="Arial" w:cs="Arial"/>
                <w:b/>
                <w:sz w:val="22"/>
                <w:szCs w:val="22"/>
              </w:rPr>
              <w:t>Vibration</w:t>
            </w:r>
          </w:p>
          <w:p w:rsidR="00F038C8" w:rsidRPr="002E4705" w:rsidRDefault="00F038C8" w:rsidP="001D2D8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05">
              <w:rPr>
                <w:rFonts w:ascii="Arial" w:hAnsi="Arial" w:cs="Arial"/>
                <w:b/>
                <w:sz w:val="22"/>
                <w:szCs w:val="22"/>
              </w:rPr>
              <w:t>Pulses</w:t>
            </w:r>
          </w:p>
        </w:tc>
        <w:tc>
          <w:tcPr>
            <w:tcW w:w="1134" w:type="dxa"/>
            <w:vMerge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F038C8" w:rsidRPr="00270AE9" w:rsidRDefault="00F038C8" w:rsidP="001D2D8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3" w:type="dxa"/>
            <w:vMerge/>
          </w:tcPr>
          <w:p w:rsidR="00F038C8" w:rsidRPr="004500AA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8C8" w:rsidRPr="00270AE9" w:rsidTr="00F038C8">
        <w:trPr>
          <w:cantSplit/>
          <w:trHeight w:val="680"/>
        </w:trPr>
        <w:tc>
          <w:tcPr>
            <w:tcW w:w="1170" w:type="dxa"/>
          </w:tcPr>
          <w:p w:rsidR="00F038C8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3" w:type="dxa"/>
          </w:tcPr>
          <w:p w:rsidR="00F038C8" w:rsidRPr="00270AE9" w:rsidRDefault="00F038C8" w:rsidP="001D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1" w:rightFromText="181" w:vertAnchor="page" w:horzAnchor="page" w:tblpX="749" w:tblpY="781"/>
        <w:tblOverlap w:val="never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3232"/>
        <w:gridCol w:w="1831"/>
        <w:gridCol w:w="5216"/>
      </w:tblGrid>
      <w:tr w:rsidR="001D2D8C" w:rsidRPr="00437CE8" w:rsidTr="001D2D8C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D2D8C" w:rsidRPr="00437CE8" w:rsidRDefault="001D2D8C" w:rsidP="001D2D8C">
            <w:pPr>
              <w:tabs>
                <w:tab w:val="left" w:pos="1360"/>
                <w:tab w:val="center" w:pos="76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DIABETES </w:t>
            </w:r>
            <w:r>
              <w:rPr>
                <w:rFonts w:ascii="Arial" w:hAnsi="Arial" w:cs="Arial"/>
                <w:b/>
                <w:sz w:val="22"/>
                <w:szCs w:val="22"/>
              </w:rPr>
              <w:t>ANNUAL</w:t>
            </w: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 REVIEW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CARD</w:t>
            </w:r>
          </w:p>
        </w:tc>
      </w:tr>
      <w:tr w:rsidR="001D2D8C" w:rsidRPr="00437CE8" w:rsidTr="001D2D8C">
        <w:trPr>
          <w:trHeight w:val="284"/>
        </w:trPr>
        <w:tc>
          <w:tcPr>
            <w:tcW w:w="1648" w:type="pct"/>
            <w:vAlign w:val="center"/>
          </w:tcPr>
          <w:p w:rsidR="001D2D8C" w:rsidRPr="00437CE8" w:rsidRDefault="001D2D8C" w:rsidP="001D2D8C">
            <w:pPr>
              <w:tabs>
                <w:tab w:val="right" w:pos="2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caps/>
                <w:sz w:val="22"/>
                <w:szCs w:val="22"/>
              </w:rPr>
              <w:t>NAME:</w:t>
            </w:r>
            <w:r w:rsidRPr="00437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CE8">
              <w:rPr>
                <w:rFonts w:ascii="Arial" w:hAnsi="Arial" w:cs="Arial"/>
                <w:color w:val="76923C"/>
                <w:sz w:val="22"/>
                <w:szCs w:val="22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>SEX:</w:t>
            </w:r>
          </w:p>
        </w:tc>
        <w:tc>
          <w:tcPr>
            <w:tcW w:w="597" w:type="pct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DOB: </w:t>
            </w:r>
          </w:p>
        </w:tc>
        <w:tc>
          <w:tcPr>
            <w:tcW w:w="1701" w:type="pct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Date of diagnosis:  </w:t>
            </w:r>
          </w:p>
        </w:tc>
      </w:tr>
      <w:tr w:rsidR="001D2D8C" w:rsidRPr="00437CE8" w:rsidTr="001D2D8C">
        <w:trPr>
          <w:trHeight w:val="284"/>
        </w:trPr>
        <w:tc>
          <w:tcPr>
            <w:tcW w:w="1648" w:type="pct"/>
            <w:vAlign w:val="center"/>
          </w:tcPr>
          <w:p w:rsidR="001D2D8C" w:rsidRPr="00FC523F" w:rsidRDefault="007004BB" w:rsidP="001D2D8C">
            <w:pPr>
              <w:tabs>
                <w:tab w:val="center" w:pos="2563"/>
                <w:tab w:val="left" w:pos="3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523F">
              <w:rPr>
                <w:rFonts w:ascii="Arial" w:hAnsi="Arial" w:cs="Arial"/>
                <w:b/>
                <w:sz w:val="22"/>
                <w:szCs w:val="22"/>
              </w:rPr>
              <w:t>Village:</w:t>
            </w:r>
          </w:p>
        </w:tc>
        <w:tc>
          <w:tcPr>
            <w:tcW w:w="1651" w:type="pct"/>
            <w:gridSpan w:val="2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>Unique number:</w:t>
            </w:r>
          </w:p>
        </w:tc>
        <w:tc>
          <w:tcPr>
            <w:tcW w:w="1701" w:type="pct"/>
            <w:shd w:val="clear" w:color="auto" w:fill="F2F2F2" w:themeFill="background1" w:themeFillShade="F2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Treatment Supporter: </w:t>
            </w:r>
          </w:p>
        </w:tc>
      </w:tr>
      <w:tr w:rsidR="001D2D8C" w:rsidRPr="00437CE8" w:rsidTr="001D2D8C">
        <w:trPr>
          <w:trHeight w:val="284"/>
        </w:trPr>
        <w:tc>
          <w:tcPr>
            <w:tcW w:w="1648" w:type="pct"/>
            <w:vAlign w:val="center"/>
          </w:tcPr>
          <w:p w:rsidR="001D2D8C" w:rsidRPr="006328DB" w:rsidRDefault="007004BB" w:rsidP="001D2D8C">
            <w:pPr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7004BB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Ward</w:t>
            </w:r>
            <w:r w:rsidR="00FC52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/ Street</w:t>
            </w:r>
            <w:r w:rsidRPr="007004BB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: </w:t>
            </w:r>
          </w:p>
        </w:tc>
        <w:tc>
          <w:tcPr>
            <w:tcW w:w="1651" w:type="pct"/>
            <w:gridSpan w:val="2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Phone:  </w:t>
            </w:r>
          </w:p>
        </w:tc>
        <w:tc>
          <w:tcPr>
            <w:tcW w:w="1701" w:type="pct"/>
            <w:shd w:val="clear" w:color="auto" w:fill="F2F2F2" w:themeFill="background1" w:themeFillShade="F2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Relationship: </w:t>
            </w:r>
          </w:p>
        </w:tc>
      </w:tr>
      <w:tr w:rsidR="001D2D8C" w:rsidRPr="00437CE8" w:rsidTr="001D2D8C">
        <w:trPr>
          <w:trHeight w:val="284"/>
        </w:trPr>
        <w:tc>
          <w:tcPr>
            <w:tcW w:w="1648" w:type="pct"/>
            <w:vAlign w:val="center"/>
          </w:tcPr>
          <w:p w:rsidR="001D2D8C" w:rsidRPr="00FC523F" w:rsidRDefault="007004BB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23F">
              <w:rPr>
                <w:rFonts w:ascii="Arial" w:hAnsi="Arial" w:cs="Arial"/>
                <w:b/>
                <w:sz w:val="22"/>
                <w:szCs w:val="22"/>
              </w:rPr>
              <w:t xml:space="preserve">District: </w:t>
            </w:r>
          </w:p>
        </w:tc>
        <w:tc>
          <w:tcPr>
            <w:tcW w:w="1651" w:type="pct"/>
            <w:gridSpan w:val="2"/>
            <w:vAlign w:val="center"/>
          </w:tcPr>
          <w:p w:rsidR="001D2D8C" w:rsidRPr="00437CE8" w:rsidRDefault="001D2D8C" w:rsidP="0076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Nearest </w:t>
            </w:r>
            <w:r w:rsidR="007604F0">
              <w:rPr>
                <w:rFonts w:ascii="Arial" w:hAnsi="Arial" w:cs="Arial"/>
                <w:b/>
                <w:sz w:val="22"/>
                <w:szCs w:val="22"/>
              </w:rPr>
              <w:t>health facility</w:t>
            </w:r>
            <w:r w:rsidRPr="00437C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pct"/>
            <w:shd w:val="clear" w:color="auto" w:fill="F2F2F2" w:themeFill="background1" w:themeFillShade="F2"/>
            <w:vAlign w:val="center"/>
          </w:tcPr>
          <w:p w:rsidR="001D2D8C" w:rsidRPr="00437CE8" w:rsidRDefault="001D2D8C" w:rsidP="001D2D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CE8">
              <w:rPr>
                <w:rFonts w:ascii="Arial" w:hAnsi="Arial" w:cs="Arial"/>
                <w:b/>
                <w:sz w:val="22"/>
                <w:szCs w:val="22"/>
              </w:rPr>
              <w:t xml:space="preserve">Telephone: </w:t>
            </w:r>
          </w:p>
        </w:tc>
      </w:tr>
    </w:tbl>
    <w:p w:rsidR="00CF6CED" w:rsidRPr="00CF6CED" w:rsidRDefault="00CF6CED" w:rsidP="00CF6CED">
      <w:pPr>
        <w:rPr>
          <w:vanish/>
        </w:rPr>
      </w:pPr>
    </w:p>
    <w:p w:rsidR="003B62C8" w:rsidRPr="00270AE9" w:rsidRDefault="003B62C8" w:rsidP="00F22F1F">
      <w:pPr>
        <w:rPr>
          <w:rFonts w:ascii="Arial" w:hAnsi="Arial" w:cs="Arial"/>
        </w:rPr>
      </w:pPr>
    </w:p>
    <w:sectPr w:rsidR="003B62C8" w:rsidRPr="00270AE9" w:rsidSect="00962BED">
      <w:footerReference w:type="even" r:id="rId7"/>
      <w:footerReference w:type="default" r:id="rId8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00" w:rsidRDefault="00D05500">
      <w:r>
        <w:separator/>
      </w:r>
    </w:p>
  </w:endnote>
  <w:endnote w:type="continuationSeparator" w:id="0">
    <w:p w:rsidR="00D05500" w:rsidRDefault="00D0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56" w:rsidRDefault="00246E3F" w:rsidP="004B0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156" w:rsidRDefault="00203156" w:rsidP="005F67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56" w:rsidRDefault="00246E3F" w:rsidP="004B0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9B4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156" w:rsidRPr="006B15A7" w:rsidRDefault="008D45A0" w:rsidP="00A13EB5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NCD </w:t>
    </w:r>
    <w:r w:rsidR="007C042D">
      <w:rPr>
        <w:rFonts w:ascii="Arial" w:hAnsi="Arial" w:cs="Arial"/>
        <w:sz w:val="18"/>
        <w:szCs w:val="18"/>
      </w:rPr>
      <w:t>Chronic Disease</w:t>
    </w:r>
    <w:r w:rsidR="00203156">
      <w:rPr>
        <w:rFonts w:ascii="Arial" w:hAnsi="Arial" w:cs="Arial"/>
        <w:sz w:val="18"/>
        <w:szCs w:val="18"/>
      </w:rPr>
      <w:t xml:space="preserve"> Treatment card. </w:t>
    </w:r>
    <w:r>
      <w:rPr>
        <w:rFonts w:ascii="Arial" w:hAnsi="Arial" w:cs="Arial"/>
        <w:sz w:val="18"/>
        <w:szCs w:val="18"/>
      </w:rPr>
      <w:t>May</w:t>
    </w:r>
    <w:r w:rsidR="00203156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8</w:t>
    </w:r>
    <w:r w:rsidR="00203156">
      <w:rPr>
        <w:rFonts w:ascii="Arial" w:hAnsi="Arial" w:cs="Arial"/>
        <w:sz w:val="18"/>
        <w:szCs w:val="18"/>
      </w:rPr>
      <w:t xml:space="preserve"> version</w:t>
    </w:r>
  </w:p>
  <w:p w:rsidR="00203156" w:rsidRDefault="00203156" w:rsidP="005F67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00" w:rsidRDefault="00D05500">
      <w:r>
        <w:separator/>
      </w:r>
    </w:p>
  </w:footnote>
  <w:footnote w:type="continuationSeparator" w:id="0">
    <w:p w:rsidR="00D05500" w:rsidRDefault="00D0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674A1"/>
    <w:multiLevelType w:val="hybridMultilevel"/>
    <w:tmpl w:val="48CAEF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213B5"/>
    <w:multiLevelType w:val="hybridMultilevel"/>
    <w:tmpl w:val="74382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E44BB"/>
    <w:multiLevelType w:val="hybridMultilevel"/>
    <w:tmpl w:val="E264BA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A3"/>
    <w:rsid w:val="00007046"/>
    <w:rsid w:val="00020A95"/>
    <w:rsid w:val="000306B3"/>
    <w:rsid w:val="0004208A"/>
    <w:rsid w:val="000544A4"/>
    <w:rsid w:val="00072A72"/>
    <w:rsid w:val="00074D45"/>
    <w:rsid w:val="0007566D"/>
    <w:rsid w:val="00075D3A"/>
    <w:rsid w:val="000812ED"/>
    <w:rsid w:val="0008523B"/>
    <w:rsid w:val="000A0FB5"/>
    <w:rsid w:val="000A395C"/>
    <w:rsid w:val="000C31A9"/>
    <w:rsid w:val="000D09E4"/>
    <w:rsid w:val="000D3FA3"/>
    <w:rsid w:val="000F1F11"/>
    <w:rsid w:val="000F6CB8"/>
    <w:rsid w:val="00104BE3"/>
    <w:rsid w:val="00107A3F"/>
    <w:rsid w:val="00137778"/>
    <w:rsid w:val="0014633D"/>
    <w:rsid w:val="00157975"/>
    <w:rsid w:val="00157FE4"/>
    <w:rsid w:val="00165855"/>
    <w:rsid w:val="001719B4"/>
    <w:rsid w:val="00172247"/>
    <w:rsid w:val="001748A5"/>
    <w:rsid w:val="001855E5"/>
    <w:rsid w:val="00190B36"/>
    <w:rsid w:val="0019110C"/>
    <w:rsid w:val="001A4CCF"/>
    <w:rsid w:val="001B1E60"/>
    <w:rsid w:val="001C0AA3"/>
    <w:rsid w:val="001C2F45"/>
    <w:rsid w:val="001C6D53"/>
    <w:rsid w:val="001D2D8C"/>
    <w:rsid w:val="001D710C"/>
    <w:rsid w:val="001F721F"/>
    <w:rsid w:val="002006C7"/>
    <w:rsid w:val="00201A93"/>
    <w:rsid w:val="00203156"/>
    <w:rsid w:val="002046EC"/>
    <w:rsid w:val="0020651F"/>
    <w:rsid w:val="00206B85"/>
    <w:rsid w:val="00214828"/>
    <w:rsid w:val="00215C34"/>
    <w:rsid w:val="00221C7E"/>
    <w:rsid w:val="00223BA6"/>
    <w:rsid w:val="002252E9"/>
    <w:rsid w:val="00246E3F"/>
    <w:rsid w:val="00256CBA"/>
    <w:rsid w:val="00261254"/>
    <w:rsid w:val="00261955"/>
    <w:rsid w:val="002631EE"/>
    <w:rsid w:val="0026767B"/>
    <w:rsid w:val="00270AE9"/>
    <w:rsid w:val="00273123"/>
    <w:rsid w:val="0028149A"/>
    <w:rsid w:val="00283B71"/>
    <w:rsid w:val="002874D0"/>
    <w:rsid w:val="0029353B"/>
    <w:rsid w:val="002A237B"/>
    <w:rsid w:val="002B3B99"/>
    <w:rsid w:val="002B43EA"/>
    <w:rsid w:val="002E4705"/>
    <w:rsid w:val="002F3CE1"/>
    <w:rsid w:val="002F48A6"/>
    <w:rsid w:val="0030109A"/>
    <w:rsid w:val="003147F5"/>
    <w:rsid w:val="00316969"/>
    <w:rsid w:val="00330467"/>
    <w:rsid w:val="00331F14"/>
    <w:rsid w:val="003400F1"/>
    <w:rsid w:val="00342F11"/>
    <w:rsid w:val="0034785E"/>
    <w:rsid w:val="0035122E"/>
    <w:rsid w:val="003575E4"/>
    <w:rsid w:val="00364E3E"/>
    <w:rsid w:val="00371E0F"/>
    <w:rsid w:val="003907F0"/>
    <w:rsid w:val="00390B58"/>
    <w:rsid w:val="003941E5"/>
    <w:rsid w:val="0039760D"/>
    <w:rsid w:val="003A1B12"/>
    <w:rsid w:val="003B3339"/>
    <w:rsid w:val="003B62C8"/>
    <w:rsid w:val="003B68FC"/>
    <w:rsid w:val="003C3358"/>
    <w:rsid w:val="003E1DB4"/>
    <w:rsid w:val="003E3C80"/>
    <w:rsid w:val="003E5FF0"/>
    <w:rsid w:val="003F18CB"/>
    <w:rsid w:val="004138D1"/>
    <w:rsid w:val="00415E1D"/>
    <w:rsid w:val="00416AA0"/>
    <w:rsid w:val="0042210E"/>
    <w:rsid w:val="004265C8"/>
    <w:rsid w:val="004350ED"/>
    <w:rsid w:val="00437CE8"/>
    <w:rsid w:val="00443871"/>
    <w:rsid w:val="00480BB8"/>
    <w:rsid w:val="00491E7B"/>
    <w:rsid w:val="004964A3"/>
    <w:rsid w:val="004A0E96"/>
    <w:rsid w:val="004A20CB"/>
    <w:rsid w:val="004B091E"/>
    <w:rsid w:val="004B5371"/>
    <w:rsid w:val="004B5561"/>
    <w:rsid w:val="004C0E59"/>
    <w:rsid w:val="004E1758"/>
    <w:rsid w:val="005007E8"/>
    <w:rsid w:val="0051175E"/>
    <w:rsid w:val="00514C40"/>
    <w:rsid w:val="005164A9"/>
    <w:rsid w:val="005220BD"/>
    <w:rsid w:val="00525FCF"/>
    <w:rsid w:val="005314A7"/>
    <w:rsid w:val="00541A17"/>
    <w:rsid w:val="00541CF3"/>
    <w:rsid w:val="00543318"/>
    <w:rsid w:val="00544892"/>
    <w:rsid w:val="00546E4D"/>
    <w:rsid w:val="005527A3"/>
    <w:rsid w:val="0056264E"/>
    <w:rsid w:val="00564EC1"/>
    <w:rsid w:val="00574D34"/>
    <w:rsid w:val="005868B7"/>
    <w:rsid w:val="00592AF1"/>
    <w:rsid w:val="00595520"/>
    <w:rsid w:val="00595918"/>
    <w:rsid w:val="005B0D14"/>
    <w:rsid w:val="005B371A"/>
    <w:rsid w:val="005D0DF9"/>
    <w:rsid w:val="005F6499"/>
    <w:rsid w:val="005F67D2"/>
    <w:rsid w:val="005F79BA"/>
    <w:rsid w:val="00602CAE"/>
    <w:rsid w:val="00606D62"/>
    <w:rsid w:val="00623239"/>
    <w:rsid w:val="006328DB"/>
    <w:rsid w:val="006422C8"/>
    <w:rsid w:val="00644B4E"/>
    <w:rsid w:val="006466C5"/>
    <w:rsid w:val="00652698"/>
    <w:rsid w:val="006555DF"/>
    <w:rsid w:val="0066414E"/>
    <w:rsid w:val="00665EAC"/>
    <w:rsid w:val="00670835"/>
    <w:rsid w:val="006748E4"/>
    <w:rsid w:val="00680C7F"/>
    <w:rsid w:val="00680DA5"/>
    <w:rsid w:val="006810DB"/>
    <w:rsid w:val="0069466B"/>
    <w:rsid w:val="006A66B0"/>
    <w:rsid w:val="006C225C"/>
    <w:rsid w:val="006E096A"/>
    <w:rsid w:val="006E5A14"/>
    <w:rsid w:val="006F163E"/>
    <w:rsid w:val="006F39FD"/>
    <w:rsid w:val="007004BB"/>
    <w:rsid w:val="0070635E"/>
    <w:rsid w:val="00710093"/>
    <w:rsid w:val="00714905"/>
    <w:rsid w:val="007177C1"/>
    <w:rsid w:val="007267BC"/>
    <w:rsid w:val="00733D30"/>
    <w:rsid w:val="00745D93"/>
    <w:rsid w:val="0075080C"/>
    <w:rsid w:val="007548D2"/>
    <w:rsid w:val="007604F0"/>
    <w:rsid w:val="00767F0C"/>
    <w:rsid w:val="007853FF"/>
    <w:rsid w:val="0078761C"/>
    <w:rsid w:val="00791929"/>
    <w:rsid w:val="00792A40"/>
    <w:rsid w:val="007B2663"/>
    <w:rsid w:val="007C042D"/>
    <w:rsid w:val="007D2697"/>
    <w:rsid w:val="007D2D65"/>
    <w:rsid w:val="007E5B54"/>
    <w:rsid w:val="007F1433"/>
    <w:rsid w:val="007F2118"/>
    <w:rsid w:val="007F6B76"/>
    <w:rsid w:val="00813EEE"/>
    <w:rsid w:val="00822D3E"/>
    <w:rsid w:val="00825957"/>
    <w:rsid w:val="008301A0"/>
    <w:rsid w:val="00841307"/>
    <w:rsid w:val="008424B6"/>
    <w:rsid w:val="008500BB"/>
    <w:rsid w:val="0085272C"/>
    <w:rsid w:val="00864D3B"/>
    <w:rsid w:val="0087145F"/>
    <w:rsid w:val="00873D7B"/>
    <w:rsid w:val="00877858"/>
    <w:rsid w:val="00880119"/>
    <w:rsid w:val="00890E90"/>
    <w:rsid w:val="00894BF2"/>
    <w:rsid w:val="00896D51"/>
    <w:rsid w:val="008A25AA"/>
    <w:rsid w:val="008A2859"/>
    <w:rsid w:val="008B27C0"/>
    <w:rsid w:val="008C098A"/>
    <w:rsid w:val="008C4231"/>
    <w:rsid w:val="008D2E59"/>
    <w:rsid w:val="008D45A0"/>
    <w:rsid w:val="008E3C28"/>
    <w:rsid w:val="008E4B4A"/>
    <w:rsid w:val="008F1D70"/>
    <w:rsid w:val="009050A1"/>
    <w:rsid w:val="0091059B"/>
    <w:rsid w:val="00915601"/>
    <w:rsid w:val="00930117"/>
    <w:rsid w:val="00941406"/>
    <w:rsid w:val="009476E7"/>
    <w:rsid w:val="00955C6F"/>
    <w:rsid w:val="00957E51"/>
    <w:rsid w:val="00960BCE"/>
    <w:rsid w:val="00962BED"/>
    <w:rsid w:val="00963EB3"/>
    <w:rsid w:val="00964857"/>
    <w:rsid w:val="00996A1A"/>
    <w:rsid w:val="009B6E36"/>
    <w:rsid w:val="009E2365"/>
    <w:rsid w:val="009F4A87"/>
    <w:rsid w:val="00A000C3"/>
    <w:rsid w:val="00A02671"/>
    <w:rsid w:val="00A050A8"/>
    <w:rsid w:val="00A13EB5"/>
    <w:rsid w:val="00A160AC"/>
    <w:rsid w:val="00A307F1"/>
    <w:rsid w:val="00A31B1A"/>
    <w:rsid w:val="00A36CF5"/>
    <w:rsid w:val="00A61264"/>
    <w:rsid w:val="00A67A54"/>
    <w:rsid w:val="00A81DCB"/>
    <w:rsid w:val="00A96589"/>
    <w:rsid w:val="00AA0B8E"/>
    <w:rsid w:val="00AA3017"/>
    <w:rsid w:val="00AB1D3E"/>
    <w:rsid w:val="00AB3A46"/>
    <w:rsid w:val="00AC2F9F"/>
    <w:rsid w:val="00AC6ACF"/>
    <w:rsid w:val="00AC74CE"/>
    <w:rsid w:val="00AD1B4C"/>
    <w:rsid w:val="00AD3173"/>
    <w:rsid w:val="00AE5F9E"/>
    <w:rsid w:val="00AE696D"/>
    <w:rsid w:val="00AE7BD0"/>
    <w:rsid w:val="00AF03DC"/>
    <w:rsid w:val="00B034C9"/>
    <w:rsid w:val="00B23E4E"/>
    <w:rsid w:val="00B26B3C"/>
    <w:rsid w:val="00B37480"/>
    <w:rsid w:val="00B3772F"/>
    <w:rsid w:val="00B41090"/>
    <w:rsid w:val="00B41DAE"/>
    <w:rsid w:val="00B461F1"/>
    <w:rsid w:val="00B47078"/>
    <w:rsid w:val="00B73992"/>
    <w:rsid w:val="00B7564E"/>
    <w:rsid w:val="00B86482"/>
    <w:rsid w:val="00BA43AB"/>
    <w:rsid w:val="00BA5F4E"/>
    <w:rsid w:val="00BA60A6"/>
    <w:rsid w:val="00BB2859"/>
    <w:rsid w:val="00BB4A52"/>
    <w:rsid w:val="00BC335F"/>
    <w:rsid w:val="00BD0B57"/>
    <w:rsid w:val="00BD3C4E"/>
    <w:rsid w:val="00BE0969"/>
    <w:rsid w:val="00BF7C01"/>
    <w:rsid w:val="00C3563B"/>
    <w:rsid w:val="00C3690B"/>
    <w:rsid w:val="00C43089"/>
    <w:rsid w:val="00C4572A"/>
    <w:rsid w:val="00C5712E"/>
    <w:rsid w:val="00C57366"/>
    <w:rsid w:val="00C720F3"/>
    <w:rsid w:val="00C755D8"/>
    <w:rsid w:val="00C87154"/>
    <w:rsid w:val="00CA19CD"/>
    <w:rsid w:val="00CA36C0"/>
    <w:rsid w:val="00CA613A"/>
    <w:rsid w:val="00CB2138"/>
    <w:rsid w:val="00CC0C29"/>
    <w:rsid w:val="00CC1779"/>
    <w:rsid w:val="00CC44BB"/>
    <w:rsid w:val="00CE273F"/>
    <w:rsid w:val="00CE6CBD"/>
    <w:rsid w:val="00CF53C4"/>
    <w:rsid w:val="00CF6CED"/>
    <w:rsid w:val="00D00D33"/>
    <w:rsid w:val="00D05500"/>
    <w:rsid w:val="00D21576"/>
    <w:rsid w:val="00D36A8A"/>
    <w:rsid w:val="00D41443"/>
    <w:rsid w:val="00D45751"/>
    <w:rsid w:val="00D50688"/>
    <w:rsid w:val="00D524FB"/>
    <w:rsid w:val="00D54243"/>
    <w:rsid w:val="00D62EF6"/>
    <w:rsid w:val="00D63DC3"/>
    <w:rsid w:val="00D65ADD"/>
    <w:rsid w:val="00D709CC"/>
    <w:rsid w:val="00D80780"/>
    <w:rsid w:val="00D83892"/>
    <w:rsid w:val="00D94026"/>
    <w:rsid w:val="00DA7258"/>
    <w:rsid w:val="00DB10BE"/>
    <w:rsid w:val="00DB2FD5"/>
    <w:rsid w:val="00DC4756"/>
    <w:rsid w:val="00DC57B4"/>
    <w:rsid w:val="00DD5A88"/>
    <w:rsid w:val="00DD7256"/>
    <w:rsid w:val="00E039DD"/>
    <w:rsid w:val="00E057DF"/>
    <w:rsid w:val="00E209F2"/>
    <w:rsid w:val="00E20E60"/>
    <w:rsid w:val="00E33B39"/>
    <w:rsid w:val="00E45282"/>
    <w:rsid w:val="00E509FF"/>
    <w:rsid w:val="00E71347"/>
    <w:rsid w:val="00E715D1"/>
    <w:rsid w:val="00E71814"/>
    <w:rsid w:val="00E82D24"/>
    <w:rsid w:val="00E93E8A"/>
    <w:rsid w:val="00E94EBA"/>
    <w:rsid w:val="00E96D1F"/>
    <w:rsid w:val="00EB129C"/>
    <w:rsid w:val="00EB2927"/>
    <w:rsid w:val="00EB66B1"/>
    <w:rsid w:val="00EE375E"/>
    <w:rsid w:val="00EE3BA8"/>
    <w:rsid w:val="00EE4DE0"/>
    <w:rsid w:val="00EF4067"/>
    <w:rsid w:val="00EF55C2"/>
    <w:rsid w:val="00EF5C0B"/>
    <w:rsid w:val="00EF7996"/>
    <w:rsid w:val="00F038C8"/>
    <w:rsid w:val="00F03FFC"/>
    <w:rsid w:val="00F1153E"/>
    <w:rsid w:val="00F16B53"/>
    <w:rsid w:val="00F22F1F"/>
    <w:rsid w:val="00F24367"/>
    <w:rsid w:val="00F26DC3"/>
    <w:rsid w:val="00F367F1"/>
    <w:rsid w:val="00F419B2"/>
    <w:rsid w:val="00F44820"/>
    <w:rsid w:val="00F507CE"/>
    <w:rsid w:val="00F5317B"/>
    <w:rsid w:val="00F61DF8"/>
    <w:rsid w:val="00F62F2E"/>
    <w:rsid w:val="00F62FB7"/>
    <w:rsid w:val="00F73B72"/>
    <w:rsid w:val="00F75133"/>
    <w:rsid w:val="00F842BD"/>
    <w:rsid w:val="00FA08DC"/>
    <w:rsid w:val="00FA2064"/>
    <w:rsid w:val="00FA79A9"/>
    <w:rsid w:val="00FC1E10"/>
    <w:rsid w:val="00FC1F96"/>
    <w:rsid w:val="00FC334C"/>
    <w:rsid w:val="00FC4102"/>
    <w:rsid w:val="00FC523F"/>
    <w:rsid w:val="00FC7BF9"/>
    <w:rsid w:val="00FD36CD"/>
    <w:rsid w:val="00FD456D"/>
    <w:rsid w:val="00FD69F2"/>
    <w:rsid w:val="00FE055C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D7B639-9E73-42B5-99AE-DDA5818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A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ascii="Arial" w:hAnsi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66B1"/>
    <w:pPr>
      <w:keepNext/>
      <w:keepLines/>
      <w:spacing w:before="240" w:after="120"/>
      <w:outlineLvl w:val="1"/>
    </w:pPr>
    <w:rPr>
      <w:rFonts w:ascii="Arial" w:hAnsi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B66B1"/>
    <w:pPr>
      <w:keepNext/>
      <w:keepLines/>
      <w:spacing w:before="240" w:after="120"/>
      <w:outlineLvl w:val="2"/>
    </w:pPr>
    <w:rPr>
      <w:rFonts w:ascii="Arial" w:hAnsi="Arial"/>
      <w:b/>
      <w:bCs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B66B1"/>
    <w:pPr>
      <w:keepNext/>
      <w:keepLines/>
      <w:spacing w:before="240" w:after="120"/>
      <w:outlineLvl w:val="3"/>
    </w:pPr>
    <w:rPr>
      <w:rFonts w:ascii="Arial" w:hAnsi="Arial"/>
      <w:b/>
      <w:bCs/>
      <w:iCs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73123"/>
    <w:pPr>
      <w:keepNext/>
      <w:keepLines/>
      <w:spacing w:before="240" w:after="12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63E"/>
    <w:pPr>
      <w:keepNext/>
      <w:keepLines/>
      <w:spacing w:before="240" w:after="120"/>
      <w:outlineLvl w:val="5"/>
    </w:pPr>
    <w:rPr>
      <w:rFonts w:ascii="Arial" w:hAnsi="Arial"/>
      <w:b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63E"/>
    <w:pPr>
      <w:keepNext/>
      <w:keepLines/>
      <w:spacing w:before="240" w:after="120"/>
      <w:outlineLvl w:val="6"/>
    </w:pPr>
    <w:rPr>
      <w:rFonts w:ascii="Arial" w:hAnsi="Arial"/>
      <w:b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63E"/>
    <w:pPr>
      <w:keepNext/>
      <w:keepLines/>
      <w:spacing w:before="240" w:after="120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63E"/>
    <w:pPr>
      <w:keepNext/>
      <w:keepLines/>
      <w:spacing w:before="240" w:after="120"/>
      <w:outlineLvl w:val="8"/>
    </w:pPr>
    <w:rPr>
      <w:rFonts w:ascii="Arial" w:hAnsi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rFonts w:ascii="Arial" w:eastAsia="Calibri" w:hAnsi="Arial"/>
      <w:b/>
      <w:sz w:val="28"/>
      <w:szCs w:val="20"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hAnsi="Arial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ascii="Arial" w:hAnsi="Arial"/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D1B4C"/>
    <w:pPr>
      <w:ind w:left="794" w:right="794"/>
    </w:pPr>
    <w:rPr>
      <w:rFonts w:ascii="Arial" w:eastAsia="Calibri" w:hAnsi="Arial"/>
      <w:i/>
      <w:iCs/>
      <w:color w:val="000000"/>
      <w:sz w:val="28"/>
      <w:szCs w:val="20"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ColorfulGrid-Accent1Char">
    <w:name w:val="Colorful Grid - Accent 1 Char"/>
    <w:link w:val="ColorfulGrid-Accent11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customStyle="1" w:styleId="IntenseEmphasis1">
    <w:name w:val="Intense Emphasis1"/>
    <w:uiPriority w:val="21"/>
    <w:qFormat/>
    <w:rsid w:val="00416AA0"/>
    <w:rPr>
      <w:b/>
      <w:bCs/>
      <w:i/>
      <w:iCs/>
      <w:color w:val="auto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rFonts w:ascii="Arial" w:eastAsia="Calibri" w:hAnsi="Arial"/>
      <w:b/>
      <w:bCs/>
      <w:i/>
      <w:iCs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customStyle="1" w:styleId="SubtleReference1">
    <w:name w:val="Subtle Reference1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IntenseReference1">
    <w:name w:val="Intense Reference1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customStyle="1" w:styleId="TOCHeading1">
    <w:name w:val="TOC Heading1"/>
    <w:basedOn w:val="Heading1"/>
    <w:next w:val="Normal"/>
    <w:uiPriority w:val="39"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customStyle="1" w:styleId="PlaceholderText1">
    <w:name w:val="Placeholder Text1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="Calibri" w:hAnsi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ascii="Arial" w:eastAsia="Calibri" w:hAnsi="Arial"/>
      <w:sz w:val="20"/>
      <w:szCs w:val="16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ascii="Arial" w:eastAsia="Calibri" w:hAnsi="Arial"/>
      <w:sz w:val="20"/>
      <w:szCs w:val="16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="Calibri" w:hAnsi="Arial"/>
      <w:sz w:val="20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="Calibri" w:hAnsi="Arial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0"/>
      <w:szCs w:val="20"/>
    </w:r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customStyle="1" w:styleId="NoSpacing1">
    <w:name w:val="No Spacing1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table" w:styleId="TableGrid">
    <w:name w:val="Table Grid"/>
    <w:basedOn w:val="TableNormal"/>
    <w:rsid w:val="000D3FA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F67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67D2"/>
  </w:style>
  <w:style w:type="paragraph" w:styleId="Header">
    <w:name w:val="header"/>
    <w:basedOn w:val="Normal"/>
    <w:rsid w:val="00A13EB5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A16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AC"/>
  </w:style>
  <w:style w:type="character" w:customStyle="1" w:styleId="CommentTextChar">
    <w:name w:val="Comment Text Char"/>
    <w:link w:val="CommentText"/>
    <w:uiPriority w:val="99"/>
    <w:semiHidden/>
    <w:rsid w:val="00A16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60A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0AC"/>
    <w:rPr>
      <w:rFonts w:ascii="Lucida Grande" w:eastAsia="Times New Roman" w:hAnsi="Lucida Grande" w:cs="Times New Roman"/>
      <w:sz w:val="18"/>
      <w:szCs w:val="18"/>
      <w:lang w:eastAsia="en-GB"/>
    </w:rPr>
  </w:style>
  <w:style w:type="paragraph" w:styleId="Revision">
    <w:name w:val="Revision"/>
    <w:hidden/>
    <w:uiPriority w:val="71"/>
    <w:rsid w:val="006E09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Number:                     Name                                    INITIAL VISIT</vt:lpstr>
    </vt:vector>
  </TitlesOfParts>
  <Company>University of Leeds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Number:                     Name                                    INITIAL VISIT</dc:title>
  <dc:creator>hssjdw</dc:creator>
  <cp:lastModifiedBy>Alistair Quaile</cp:lastModifiedBy>
  <cp:revision>2</cp:revision>
  <cp:lastPrinted>2011-12-22T15:44:00Z</cp:lastPrinted>
  <dcterms:created xsi:type="dcterms:W3CDTF">2018-08-23T10:18:00Z</dcterms:created>
  <dcterms:modified xsi:type="dcterms:W3CDTF">2018-08-23T10:18:00Z</dcterms:modified>
</cp:coreProperties>
</file>